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Брызгалова Ивана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Брызгалов И.В.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18810586230704091344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Брызгалов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Брызгалова И.В.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Корнеевым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3172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18810586230704091344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>огласно которой штраф оплачен 02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Брызгалова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0412365400725021302320162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